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0D" w:rsidRDefault="00B44D0D">
      <w:pPr>
        <w:pStyle w:val="NormalWeb"/>
        <w:spacing w:beforeAutospacing="0" w:afterAutospacing="0" w:line="20" w:lineRule="atLeast"/>
        <w:rPr>
          <w:rFonts w:ascii="Verdana" w:eastAsia="Verdana" w:hAnsi="Verdana" w:cs="Verdana"/>
          <w:sz w:val="2"/>
        </w:rPr>
        <w:sectPr w:rsidR="00B44D0D">
          <w:headerReference w:type="default" r:id="rId6"/>
          <w:footerReference w:type="default" r:id="rId7"/>
          <w:pgSz w:w="11906" w:h="16838"/>
          <w:pgMar w:top="2835" w:right="1134" w:bottom="1701" w:left="1134" w:header="0" w:footer="0" w:gutter="0"/>
          <w:cols w:space="708"/>
          <w:formProt w:val="0"/>
          <w:docGrid w:linePitch="360"/>
        </w:sectPr>
      </w:pPr>
      <w:bookmarkStart w:id="0" w:name="_GoBack"/>
      <w:bookmarkEnd w:id="0"/>
    </w:p>
    <w:tbl>
      <w:tblPr>
        <w:tblW w:w="5000" w:type="pct"/>
        <w:tblBorders>
          <w:top w:val="nil"/>
          <w:left w:val="nil"/>
          <w:bottom w:val="nil"/>
          <w:right w:val="nil"/>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1"/>
        <w:gridCol w:w="3900"/>
      </w:tblGrid>
      <w:tr w:rsidR="00B44D0D">
        <w:trPr>
          <w:trHeight w:val="240"/>
        </w:trPr>
        <w:tc>
          <w:tcPr>
            <w:tcW w:w="3000" w:type="pct"/>
            <w:tcBorders>
              <w:top w:val="nil"/>
              <w:left w:val="nil"/>
              <w:bottom w:val="nil"/>
              <w:right w:val="nil"/>
            </w:tcBorders>
            <w:shd w:val="clear" w:color="auto" w:fill="auto"/>
            <w:tcMar>
              <w:top w:w="113" w:type="dxa"/>
              <w:left w:w="0" w:type="dxa"/>
              <w:bottom w:w="113" w:type="dxa"/>
              <w:right w:w="113" w:type="dxa"/>
            </w:tcMar>
          </w:tcPr>
          <w:p w:rsidR="00B44D0D" w:rsidRDefault="00ED78BC">
            <w:pPr>
              <w:keepLines/>
            </w:pPr>
            <w:r>
              <w:t>To Whom It May Concern,</w:t>
            </w:r>
          </w:p>
        </w:tc>
        <w:tc>
          <w:tcPr>
            <w:tcW w:w="2000" w:type="pct"/>
            <w:tcBorders>
              <w:top w:val="nil"/>
              <w:left w:val="nil"/>
              <w:bottom w:val="nil"/>
              <w:right w:val="nil"/>
            </w:tcBorders>
            <w:shd w:val="clear" w:color="auto" w:fill="auto"/>
            <w:tcMar>
              <w:top w:w="113" w:type="dxa"/>
              <w:left w:w="0" w:type="dxa"/>
              <w:bottom w:w="113" w:type="dxa"/>
              <w:right w:w="113" w:type="dxa"/>
            </w:tcMar>
          </w:tcPr>
          <w:p w:rsidR="00B44D0D" w:rsidRDefault="00ED78BC">
            <w:pPr>
              <w:keepLines/>
              <w:jc w:val="right"/>
            </w:pPr>
            <w:r>
              <w:t>6</w:t>
            </w:r>
            <w:r>
              <w:rPr>
                <w:vertAlign w:val="superscript"/>
              </w:rPr>
              <w:t>th</w:t>
            </w:r>
            <w:r>
              <w:t xml:space="preserve"> April 2022</w:t>
            </w:r>
          </w:p>
        </w:tc>
      </w:tr>
    </w:tbl>
    <w:p w:rsidR="00B44D0D" w:rsidRDefault="00B44D0D">
      <w:pPr>
        <w:pStyle w:val="NormalWeb"/>
        <w:spacing w:beforeAutospacing="0" w:afterAutospacing="0"/>
        <w:rPr>
          <w:rFonts w:ascii="Verdana" w:eastAsia="Verdana" w:hAnsi="Verdana" w:cs="Verdana"/>
          <w:sz w:val="20"/>
        </w:rPr>
      </w:pPr>
    </w:p>
    <w:p w:rsidR="00B44D0D" w:rsidRDefault="00ED78BC">
      <w:pPr>
        <w:pStyle w:val="NormalWeb"/>
        <w:spacing w:beforeAutospacing="0" w:afterAutospacing="0"/>
        <w:rPr>
          <w:rFonts w:ascii="Verdana" w:eastAsia="Verdana" w:hAnsi="Verdana" w:cs="Verdana"/>
          <w:sz w:val="20"/>
        </w:rPr>
      </w:pPr>
      <w:r>
        <w:rPr>
          <w:rFonts w:ascii="Verdana" w:eastAsia="Verdana" w:hAnsi="Verdana" w:cs="Verdana"/>
          <w:b/>
          <w:sz w:val="20"/>
        </w:rPr>
        <w:t>RE:</w:t>
      </w:r>
      <w:r>
        <w:rPr>
          <w:rFonts w:ascii="Verdana" w:eastAsia="Verdana" w:hAnsi="Verdana" w:cs="Verdana"/>
          <w:sz w:val="20"/>
        </w:rPr>
        <w:t xml:space="preserve"> </w:t>
      </w:r>
      <w:proofErr w:type="spellStart"/>
      <w:r>
        <w:rPr>
          <w:rFonts w:ascii="Verdana" w:eastAsia="Verdana" w:hAnsi="Verdana" w:cs="Verdana"/>
          <w:sz w:val="20"/>
        </w:rPr>
        <w:t>Zoolab</w:t>
      </w:r>
      <w:proofErr w:type="spellEnd"/>
      <w:r>
        <w:rPr>
          <w:rFonts w:ascii="Verdana" w:eastAsia="Verdana" w:hAnsi="Verdana" w:cs="Verdana"/>
          <w:sz w:val="20"/>
        </w:rPr>
        <w:t xml:space="preserve"> Ltd</w:t>
      </w:r>
    </w:p>
    <w:p w:rsidR="00B44D0D" w:rsidRDefault="00ED78BC">
      <w:pPr>
        <w:pStyle w:val="NormalWeb"/>
        <w:spacing w:beforeAutospacing="0" w:after="239" w:afterAutospacing="0"/>
        <w:rPr>
          <w:rFonts w:ascii="Verdana" w:eastAsia="Verdana" w:hAnsi="Verdana" w:cs="Verdana"/>
          <w:sz w:val="20"/>
        </w:rPr>
      </w:pPr>
      <w:r>
        <w:rPr>
          <w:rFonts w:ascii="Verdana" w:eastAsia="Verdana" w:hAnsi="Verdana" w:cs="Verdana"/>
          <w:b/>
          <w:sz w:val="20"/>
        </w:rPr>
        <w:t xml:space="preserve">Our Reference: </w:t>
      </w:r>
      <w:r>
        <w:rPr>
          <w:rFonts w:ascii="Verdana" w:eastAsia="Verdana" w:hAnsi="Verdana" w:cs="Verdana"/>
          <w:sz w:val="20"/>
        </w:rPr>
        <w:t>43460751</w:t>
      </w:r>
    </w:p>
    <w:p w:rsidR="00B44D0D" w:rsidRDefault="00ED78BC">
      <w:pPr>
        <w:pStyle w:val="NormalWeb"/>
        <w:spacing w:beforeAutospacing="0" w:afterAutospacing="0"/>
        <w:rPr>
          <w:rFonts w:ascii="Verdana" w:eastAsia="Verdana" w:hAnsi="Verdana" w:cs="Verdana"/>
          <w:sz w:val="20"/>
        </w:rPr>
      </w:pPr>
      <w:r>
        <w:rPr>
          <w:rFonts w:ascii="Verdana" w:eastAsia="Verdana" w:hAnsi="Verdana" w:cs="Verdana"/>
          <w:sz w:val="20"/>
        </w:rPr>
        <w:t>We can confirm that we act as insurance brokers on behalf of the above insured, and that the following covers are in place:</w:t>
      </w:r>
    </w:p>
    <w:p w:rsidR="00B44D0D" w:rsidRDefault="00ED78BC">
      <w:pPr>
        <w:pStyle w:val="Heading3"/>
      </w:pPr>
      <w:r>
        <w:t>Employers Liability</w:t>
      </w:r>
    </w:p>
    <w:tbl>
      <w:tblPr>
        <w:tblW w:w="5000" w:type="pct"/>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9638"/>
      </w:tblGrid>
      <w:tr w:rsidR="00B44D0D">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5783"/>
            </w:tblGrid>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Compass London Markets Limited</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LI3X3M3GVD01</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12</w:t>
                  </w:r>
                  <w:r>
                    <w:rPr>
                      <w:vertAlign w:val="superscript"/>
                    </w:rPr>
                    <w:t>th</w:t>
                  </w:r>
                  <w:r>
                    <w:t xml:space="preserve"> April 2022 to </w:t>
                  </w:r>
                  <w:r>
                    <w:t>11</w:t>
                  </w:r>
                  <w:r>
                    <w:rPr>
                      <w:vertAlign w:val="superscript"/>
                    </w:rPr>
                    <w:t>th</w:t>
                  </w:r>
                  <w:r>
                    <w:t xml:space="preserve"> April 2023</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£10,000,000 </w:t>
                  </w:r>
                </w:p>
              </w:tc>
            </w:tr>
          </w:tbl>
          <w:p w:rsidR="00B44D0D" w:rsidRDefault="00B44D0D"/>
        </w:tc>
      </w:tr>
    </w:tbl>
    <w:p w:rsidR="00B44D0D" w:rsidRDefault="00ED78BC">
      <w:pPr>
        <w:pStyle w:val="Heading3"/>
      </w:pPr>
      <w:r>
        <w:t>Public Liability (Primary Layer)</w:t>
      </w:r>
    </w:p>
    <w:tbl>
      <w:tblPr>
        <w:tblW w:w="5000" w:type="pct"/>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9638"/>
      </w:tblGrid>
      <w:tr w:rsidR="00B44D0D">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5783"/>
            </w:tblGrid>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Compass London Markets Limited</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LI3X3M3GVD01</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12</w:t>
                  </w:r>
                  <w:r>
                    <w:rPr>
                      <w:vertAlign w:val="superscript"/>
                    </w:rPr>
                    <w:t>th</w:t>
                  </w:r>
                  <w:r>
                    <w:t xml:space="preserve"> April 2022 to 11</w:t>
                  </w:r>
                  <w:r>
                    <w:rPr>
                      <w:vertAlign w:val="superscript"/>
                    </w:rPr>
                    <w:t>th</w:t>
                  </w:r>
                  <w:r>
                    <w:t xml:space="preserve"> April 2023</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£5,000,000 </w:t>
                  </w:r>
                </w:p>
              </w:tc>
            </w:tr>
          </w:tbl>
          <w:p w:rsidR="00B44D0D" w:rsidRDefault="00B44D0D"/>
        </w:tc>
      </w:tr>
    </w:tbl>
    <w:p w:rsidR="00B44D0D" w:rsidRDefault="00ED78BC">
      <w:pPr>
        <w:pStyle w:val="Heading3"/>
      </w:pPr>
      <w:r>
        <w:t xml:space="preserve">Public Liability </w:t>
      </w:r>
      <w:r>
        <w:t>(Excess Layer)</w:t>
      </w:r>
    </w:p>
    <w:tbl>
      <w:tblPr>
        <w:tblW w:w="5000" w:type="pct"/>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9638"/>
      </w:tblGrid>
      <w:tr w:rsidR="00B44D0D">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5783"/>
            </w:tblGrid>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Compass London Markets Limited</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CICXL22190</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12</w:t>
                  </w:r>
                  <w:r>
                    <w:rPr>
                      <w:vertAlign w:val="superscript"/>
                    </w:rPr>
                    <w:t>th</w:t>
                  </w:r>
                  <w:r>
                    <w:t xml:space="preserve"> April 2022 to 11</w:t>
                  </w:r>
                  <w:r>
                    <w:rPr>
                      <w:vertAlign w:val="superscript"/>
                    </w:rPr>
                    <w:t>th</w:t>
                  </w:r>
                  <w:r>
                    <w:t xml:space="preserve"> April 2023</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 xml:space="preserve">Excess layer: </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£5,000,000 </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 xml:space="preserve">Primary indemnity limit: </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£5,000,000 </w:t>
                  </w:r>
                </w:p>
              </w:tc>
            </w:tr>
          </w:tbl>
          <w:p w:rsidR="00B44D0D" w:rsidRDefault="00B44D0D"/>
        </w:tc>
      </w:tr>
    </w:tbl>
    <w:p w:rsidR="00B44D0D" w:rsidRDefault="00ED78BC">
      <w:pPr>
        <w:pStyle w:val="Heading3"/>
      </w:pPr>
      <w:r>
        <w:t>Products Liability</w:t>
      </w:r>
    </w:p>
    <w:tbl>
      <w:tblPr>
        <w:tblW w:w="5000" w:type="pct"/>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9638"/>
      </w:tblGrid>
      <w:tr w:rsidR="00B44D0D">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5783"/>
            </w:tblGrid>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Compass London Markets </w:t>
                  </w:r>
                  <w:r>
                    <w:t>Limited</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LI3X3M3GVD01</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12</w:t>
                  </w:r>
                  <w:r>
                    <w:rPr>
                      <w:vertAlign w:val="superscript"/>
                    </w:rPr>
                    <w:t>th</w:t>
                  </w:r>
                  <w:r>
                    <w:t xml:space="preserve"> April 2022 to 11</w:t>
                  </w:r>
                  <w:r>
                    <w:rPr>
                      <w:vertAlign w:val="superscript"/>
                    </w:rPr>
                    <w:t>th</w:t>
                  </w:r>
                  <w:r>
                    <w:t xml:space="preserve"> April 2023</w:t>
                  </w:r>
                </w:p>
              </w:tc>
            </w:tr>
            <w:tr w:rsidR="00B44D0D">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B44D0D" w:rsidRDefault="00ED78BC">
                  <w:pPr>
                    <w:keepLines/>
                  </w:pPr>
                  <w:r>
                    <w:t xml:space="preserve">£5,000,000 </w:t>
                  </w:r>
                </w:p>
              </w:tc>
            </w:tr>
          </w:tbl>
          <w:p w:rsidR="00B44D0D" w:rsidRDefault="00B44D0D"/>
        </w:tc>
      </w:tr>
    </w:tbl>
    <w:p w:rsidR="00B44D0D" w:rsidRDefault="00B44D0D">
      <w:pPr>
        <w:pStyle w:val="NormalWeb"/>
        <w:spacing w:beforeAutospacing="0" w:afterAutospacing="0"/>
        <w:rPr>
          <w:rFonts w:ascii="Verdana" w:eastAsia="Verdana" w:hAnsi="Verdana" w:cs="Verdana"/>
          <w:sz w:val="20"/>
        </w:rPr>
      </w:pPr>
    </w:p>
    <w:p w:rsidR="00B44D0D" w:rsidRDefault="00ED78BC">
      <w:pPr>
        <w:pStyle w:val="NormalWeb"/>
        <w:spacing w:beforeAutospacing="0" w:afterAutospacing="0"/>
        <w:rPr>
          <w:rFonts w:ascii="Verdana" w:eastAsia="Verdana" w:hAnsi="Verdana" w:cs="Verdana"/>
          <w:b/>
          <w:sz w:val="20"/>
        </w:rPr>
      </w:pPr>
      <w:r>
        <w:rPr>
          <w:rFonts w:ascii="Verdana" w:eastAsia="Verdana" w:hAnsi="Verdana" w:cs="Verdana"/>
          <w:b/>
          <w:sz w:val="20"/>
        </w:rPr>
        <w:t>Please Note:</w:t>
      </w:r>
    </w:p>
    <w:p w:rsidR="00B44D0D" w:rsidRDefault="00ED78BC">
      <w:pPr>
        <w:pStyle w:val="NormalWeb"/>
        <w:spacing w:beforeAutospacing="0" w:afterAutospacing="0"/>
        <w:rPr>
          <w:rFonts w:ascii="Verdana" w:eastAsia="Verdana" w:hAnsi="Verdana" w:cs="Verdana"/>
          <w:sz w:val="20"/>
        </w:rPr>
      </w:pPr>
      <w:r>
        <w:rPr>
          <w:rFonts w:ascii="Verdana" w:eastAsia="Verdana" w:hAnsi="Verdana" w:cs="Verdana"/>
          <w:sz w:val="20"/>
        </w:rPr>
        <w:t>The information provided in this document provides a brief overview of covers in place at the time this was sent. The full</w:t>
      </w:r>
      <w:r>
        <w:rPr>
          <w:rFonts w:ascii="Verdana" w:eastAsia="Verdana" w:hAnsi="Verdana" w:cs="Verdana"/>
          <w:sz w:val="20"/>
        </w:rPr>
        <w:t xml:space="preserve"> details of the above policies, including terms and conditions, are provided in their respective policy documentation. The expiry date given represents the normal expiry date of the policy. This document does not change cover provided. The cover stated abo</w:t>
      </w:r>
      <w:r>
        <w:rPr>
          <w:rFonts w:ascii="Verdana" w:eastAsia="Verdana" w:hAnsi="Verdana" w:cs="Verdana"/>
          <w:sz w:val="20"/>
        </w:rPr>
        <w:t>ve may change or be cancelled, and we are under no obligation to advise you as such.</w:t>
      </w:r>
    </w:p>
    <w:p w:rsidR="00B44D0D" w:rsidRDefault="00B44D0D">
      <w:pPr>
        <w:pStyle w:val="NormalWeb"/>
        <w:spacing w:beforeAutospacing="0" w:afterAutospacing="0"/>
        <w:rPr>
          <w:rFonts w:ascii="Verdana" w:eastAsia="Verdana" w:hAnsi="Verdana" w:cs="Verdana"/>
          <w:sz w:val="20"/>
        </w:rPr>
      </w:pPr>
    </w:p>
    <w:p w:rsidR="00B44D0D" w:rsidRDefault="00ED78BC">
      <w:pPr>
        <w:pStyle w:val="NormalWeb"/>
        <w:spacing w:beforeAutospacing="0" w:afterAutospacing="0"/>
        <w:rPr>
          <w:rFonts w:ascii="Verdana" w:eastAsia="Verdana" w:hAnsi="Verdana" w:cs="Verdana"/>
          <w:sz w:val="20"/>
        </w:rPr>
      </w:pPr>
      <w:r>
        <w:rPr>
          <w:rFonts w:ascii="Verdana" w:eastAsia="Verdana" w:hAnsi="Verdana" w:cs="Verdana"/>
          <w:sz w:val="20"/>
        </w:rPr>
        <w:t xml:space="preserve">Please contact us if you require any further information. </w:t>
      </w:r>
    </w:p>
    <w:p w:rsidR="00B44D0D" w:rsidRDefault="00B44D0D">
      <w:pPr>
        <w:pStyle w:val="NormalWeb"/>
        <w:spacing w:beforeAutospacing="0" w:afterAutospacing="0"/>
        <w:rPr>
          <w:rFonts w:ascii="Verdana" w:eastAsia="Verdana" w:hAnsi="Verdana" w:cs="Verdana"/>
          <w:sz w:val="20"/>
        </w:rPr>
      </w:pPr>
    </w:p>
    <w:p w:rsidR="00B44D0D" w:rsidRDefault="00ED78BC">
      <w:pPr>
        <w:pStyle w:val="NormalWeb"/>
        <w:keepNext/>
        <w:keepLines/>
        <w:spacing w:beforeAutospacing="0" w:afterAutospacing="0"/>
        <w:rPr>
          <w:rFonts w:ascii="Verdana" w:eastAsia="Verdana" w:hAnsi="Verdana" w:cs="Verdana"/>
          <w:sz w:val="20"/>
        </w:rPr>
      </w:pPr>
      <w:r>
        <w:rPr>
          <w:rFonts w:ascii="Verdana" w:eastAsia="Verdana" w:hAnsi="Verdana" w:cs="Verdana"/>
          <w:sz w:val="20"/>
        </w:rPr>
        <w:t>Yours faithfully,</w:t>
      </w:r>
    </w:p>
    <w:p w:rsidR="00B44D0D" w:rsidRDefault="00ED78BC">
      <w:pPr>
        <w:spacing w:after="240"/>
      </w:pPr>
      <w:r>
        <w:rPr>
          <w:noProof/>
          <w:lang w:eastAsia="en-GB"/>
        </w:rPr>
        <w:drawing>
          <wp:inline distT="0" distB="0" distL="0" distR="0">
            <wp:extent cx="2743200" cy="12001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2743200" cy="1200150"/>
                    </a:xfrm>
                    <a:prstGeom prst="rect">
                      <a:avLst/>
                    </a:prstGeom>
                  </pic:spPr>
                </pic:pic>
              </a:graphicData>
            </a:graphic>
          </wp:inline>
        </w:drawing>
      </w:r>
    </w:p>
    <w:p w:rsidR="00B44D0D" w:rsidRDefault="00ED78BC">
      <w:pPr>
        <w:pStyle w:val="NormalWeb"/>
        <w:keepNext/>
        <w:keepLines/>
        <w:spacing w:beforeAutospacing="0" w:afterAutospacing="0"/>
        <w:rPr>
          <w:rFonts w:ascii="Verdana" w:eastAsia="Verdana" w:hAnsi="Verdana" w:cs="Verdana"/>
          <w:sz w:val="20"/>
        </w:rPr>
      </w:pPr>
      <w:r>
        <w:rPr>
          <w:rFonts w:ascii="Verdana" w:eastAsia="Verdana" w:hAnsi="Verdana" w:cs="Verdana"/>
          <w:sz w:val="20"/>
        </w:rPr>
        <w:t>Cathie McGuinness</w:t>
      </w:r>
      <w:r>
        <w:rPr>
          <w:rFonts w:ascii="Verdana" w:eastAsia="Verdana" w:hAnsi="Verdana" w:cs="Verdana"/>
          <w:sz w:val="20"/>
        </w:rPr>
        <w:br/>
        <w:t>Commercial Broker</w:t>
      </w:r>
      <w:r>
        <w:rPr>
          <w:rFonts w:ascii="Verdana" w:eastAsia="Verdana" w:hAnsi="Verdana" w:cs="Verdana"/>
          <w:sz w:val="20"/>
        </w:rPr>
        <w:br/>
        <w:t>FSB Insurance Service Ltd</w:t>
      </w:r>
      <w:r>
        <w:rPr>
          <w:rFonts w:ascii="Verdana" w:eastAsia="Verdana" w:hAnsi="Verdana" w:cs="Verdana"/>
          <w:sz w:val="20"/>
        </w:rPr>
        <w:br/>
        <w:t>Tel: 02038837976</w:t>
      </w:r>
      <w:r>
        <w:rPr>
          <w:rFonts w:ascii="Verdana" w:eastAsia="Verdana" w:hAnsi="Verdana" w:cs="Verdana"/>
          <w:sz w:val="20"/>
        </w:rPr>
        <w:br/>
        <w:t>Email: cath</w:t>
      </w:r>
      <w:r>
        <w:rPr>
          <w:rFonts w:ascii="Verdana" w:eastAsia="Verdana" w:hAnsi="Verdana" w:cs="Verdana"/>
          <w:sz w:val="20"/>
        </w:rPr>
        <w:t>ie.mcguinness@fsbis.co.uk</w:t>
      </w:r>
    </w:p>
    <w:p w:rsidR="00B44D0D" w:rsidRDefault="00ED78BC">
      <w:pPr>
        <w:pStyle w:val="anchor"/>
        <w:rPr>
          <w:rFonts w:ascii="Verdana" w:eastAsia="Verdana" w:hAnsi="Verdana" w:cs="Verdana"/>
        </w:rPr>
      </w:pPr>
      <w:bookmarkStart w:id="1" w:name="DOCUMENT_TITLE_NEW"/>
      <w:bookmarkEnd w:id="1"/>
      <w:r>
        <w:rPr>
          <w:rFonts w:ascii="Verdana" w:eastAsia="Verdana" w:hAnsi="Verdana" w:cs="Verdana"/>
        </w:rPr>
        <w:t xml:space="preserve"> </w:t>
      </w:r>
      <w:bookmarkStart w:id="2" w:name="ACCEXECADDRESS"/>
      <w:r>
        <w:rPr>
          <w:rFonts w:ascii="Verdana" w:eastAsia="Verdana" w:hAnsi="Verdana" w:cs="Verdana"/>
        </w:rPr>
        <w:t>5th Floor</w:t>
      </w:r>
      <w:r>
        <w:rPr>
          <w:rFonts w:ascii="Verdana" w:eastAsia="Verdana" w:hAnsi="Verdana" w:cs="Verdana"/>
        </w:rPr>
        <w:br/>
        <w:t>Interchange</w:t>
      </w:r>
      <w:r>
        <w:rPr>
          <w:rFonts w:ascii="Verdana" w:eastAsia="Verdana" w:hAnsi="Verdana" w:cs="Verdana"/>
        </w:rPr>
        <w:br/>
        <w:t>81-85 Station Road</w:t>
      </w:r>
      <w:r>
        <w:rPr>
          <w:rFonts w:ascii="Verdana" w:eastAsia="Verdana" w:hAnsi="Verdana" w:cs="Verdana"/>
        </w:rPr>
        <w:br/>
        <w:t>Croydon</w:t>
      </w:r>
      <w:r>
        <w:rPr>
          <w:rFonts w:ascii="Verdana" w:eastAsia="Verdana" w:hAnsi="Verdana" w:cs="Verdana"/>
        </w:rPr>
        <w:br/>
        <w:t>CR0 2RD</w:t>
      </w:r>
      <w:bookmarkEnd w:id="2"/>
      <w:r>
        <w:rPr>
          <w:rFonts w:ascii="Verdana" w:eastAsia="Verdana" w:hAnsi="Verdana" w:cs="Verdana"/>
        </w:rPr>
        <w:t xml:space="preserve"> </w:t>
      </w:r>
      <w:bookmarkStart w:id="3" w:name="ACCEXECPHONE"/>
      <w:r>
        <w:rPr>
          <w:rFonts w:ascii="Verdana" w:eastAsia="Verdana" w:hAnsi="Verdana" w:cs="Verdana"/>
        </w:rPr>
        <w:t>020 3883 7976</w:t>
      </w:r>
      <w:bookmarkEnd w:id="3"/>
      <w:r>
        <w:rPr>
          <w:rFonts w:ascii="Verdana" w:eastAsia="Verdana" w:hAnsi="Verdana" w:cs="Verdana"/>
        </w:rPr>
        <w:t xml:space="preserve"> </w:t>
      </w:r>
      <w:bookmarkStart w:id="4" w:name="ACCEXECFAX"/>
      <w:bookmarkEnd w:id="4"/>
      <w:r>
        <w:rPr>
          <w:rFonts w:ascii="Verdana" w:eastAsia="Verdana" w:hAnsi="Verdana" w:cs="Verdana"/>
        </w:rPr>
        <w:t xml:space="preserve"> </w:t>
      </w:r>
      <w:bookmarkStart w:id="5" w:name="USERADDRESS"/>
      <w:r>
        <w:rPr>
          <w:rFonts w:ascii="Verdana" w:eastAsia="Verdana" w:hAnsi="Verdana" w:cs="Verdana"/>
        </w:rPr>
        <w:t>5th Floor</w:t>
      </w:r>
      <w:r>
        <w:rPr>
          <w:rFonts w:ascii="Verdana" w:eastAsia="Verdana" w:hAnsi="Verdana" w:cs="Verdana"/>
        </w:rPr>
        <w:br/>
        <w:t>Interchange</w:t>
      </w:r>
      <w:r>
        <w:rPr>
          <w:rFonts w:ascii="Verdana" w:eastAsia="Verdana" w:hAnsi="Verdana" w:cs="Verdana"/>
        </w:rPr>
        <w:br/>
        <w:t>81-85 Station Road</w:t>
      </w:r>
      <w:r>
        <w:rPr>
          <w:rFonts w:ascii="Verdana" w:eastAsia="Verdana" w:hAnsi="Verdana" w:cs="Verdana"/>
        </w:rPr>
        <w:br/>
        <w:t>Croydon</w:t>
      </w:r>
      <w:r>
        <w:rPr>
          <w:rFonts w:ascii="Verdana" w:eastAsia="Verdana" w:hAnsi="Verdana" w:cs="Verdana"/>
        </w:rPr>
        <w:br/>
        <w:t>CR0 2RD</w:t>
      </w:r>
      <w:bookmarkEnd w:id="5"/>
      <w:r>
        <w:rPr>
          <w:rFonts w:ascii="Verdana" w:eastAsia="Verdana" w:hAnsi="Verdana" w:cs="Verdana"/>
        </w:rPr>
        <w:t xml:space="preserve"> </w:t>
      </w:r>
      <w:bookmarkStart w:id="6" w:name="USER_PHONE"/>
      <w:r>
        <w:rPr>
          <w:rFonts w:ascii="Verdana" w:eastAsia="Verdana" w:hAnsi="Verdana" w:cs="Verdana"/>
        </w:rPr>
        <w:t>02038837976</w:t>
      </w:r>
      <w:bookmarkEnd w:id="6"/>
    </w:p>
    <w:sectPr w:rsidR="00B44D0D">
      <w:type w:val="continuous"/>
      <w:pgSz w:w="11906" w:h="16838"/>
      <w:pgMar w:top="1701" w:right="1134" w:bottom="1701" w:left="1134" w:header="283"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BC" w:rsidRDefault="00ED78BC">
      <w:r>
        <w:separator/>
      </w:r>
    </w:p>
  </w:endnote>
  <w:endnote w:type="continuationSeparator" w:id="0">
    <w:p w:rsidR="00ED78BC" w:rsidRDefault="00ED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Spec="center" w:tblpYSpec="bottom"/>
      <w:tblOverlap w:val="never"/>
      <w:tblW w:w="12134" w:type="dxa"/>
      <w:tblLook w:val="04A0" w:firstRow="1" w:lastRow="0" w:firstColumn="1" w:lastColumn="0" w:noHBand="0" w:noVBand="1"/>
    </w:tblPr>
    <w:tblGrid>
      <w:gridCol w:w="12134"/>
    </w:tblGrid>
    <w:tr w:rsidR="00B44D0D" w:rsidTr="007565B3">
      <w:trPr>
        <w:trHeight w:val="1134"/>
      </w:trPr>
      <w:tc>
        <w:tcPr>
          <w:tcW w:w="12134" w:type="dxa"/>
          <w:tcBorders>
            <w:top w:val="single" w:sz="4" w:space="0" w:color="35495E"/>
            <w:left w:val="single" w:sz="4" w:space="0" w:color="35495E"/>
            <w:bottom w:val="single" w:sz="4" w:space="0" w:color="35495E"/>
            <w:right w:val="single" w:sz="4" w:space="0" w:color="35495E"/>
          </w:tcBorders>
          <w:shd w:val="clear" w:color="auto" w:fill="35495E"/>
          <w:vAlign w:val="center"/>
        </w:tcPr>
        <w:p w:rsidR="00B44329" w:rsidRPr="00B44329" w:rsidRDefault="00ED78BC" w:rsidP="00B44329">
          <w:pPr>
            <w:pStyle w:val="Footer"/>
            <w:ind w:left="-1134" w:right="-1180"/>
            <w:jc w:val="center"/>
            <w:rPr>
              <w:b/>
              <w:color w:val="FFFFFF" w:themeColor="background1"/>
              <w:sz w:val="14"/>
            </w:rPr>
          </w:pPr>
          <w:r w:rsidRPr="00B44329">
            <w:rPr>
              <w:b/>
              <w:color w:val="FFFFFF" w:themeColor="background1"/>
              <w:sz w:val="14"/>
            </w:rPr>
            <w:t>FSB Insurance Service</w:t>
          </w:r>
          <w:r w:rsidR="00EA1CCB">
            <w:rPr>
              <w:b/>
              <w:color w:val="FFFFFF" w:themeColor="background1"/>
              <w:sz w:val="14"/>
            </w:rPr>
            <w:t xml:space="preserve"> Ltd</w:t>
          </w:r>
          <w:r w:rsidRPr="00B44329">
            <w:rPr>
              <w:b/>
              <w:color w:val="FFFFFF" w:themeColor="background1"/>
              <w:sz w:val="14"/>
            </w:rPr>
            <w:t xml:space="preserve">. </w:t>
          </w:r>
        </w:p>
        <w:p w:rsidR="00B44329" w:rsidRPr="00B44329" w:rsidRDefault="00ED78BC" w:rsidP="00B44329">
          <w:pPr>
            <w:pStyle w:val="Footer"/>
            <w:ind w:left="-1134" w:right="-1180"/>
            <w:jc w:val="center"/>
            <w:rPr>
              <w:b/>
              <w:color w:val="FFFFFF" w:themeColor="background1"/>
              <w:sz w:val="14"/>
            </w:rPr>
          </w:pPr>
          <w:r w:rsidRPr="00B44329">
            <w:rPr>
              <w:b/>
              <w:color w:val="FFFFFF" w:themeColor="background1"/>
              <w:sz w:val="14"/>
            </w:rPr>
            <w:t>Authorised and regulated by the Financial Conduct Authority (FCA Registration Number: 788654) Company Number: 10831430.</w:t>
          </w:r>
        </w:p>
        <w:p w:rsidR="00B44329" w:rsidRDefault="00ED78BC" w:rsidP="00B44329">
          <w:pPr>
            <w:pStyle w:val="Footer"/>
            <w:ind w:left="-1134" w:right="-1180"/>
            <w:jc w:val="center"/>
            <w:rPr>
              <w:b/>
              <w:color w:val="FFFFFF" w:themeColor="background1"/>
              <w:sz w:val="14"/>
            </w:rPr>
          </w:pPr>
          <w:r w:rsidRPr="00B44329">
            <w:rPr>
              <w:b/>
              <w:color w:val="FFFFFF" w:themeColor="background1"/>
              <w:sz w:val="14"/>
            </w:rPr>
            <w:t xml:space="preserve">Registered Address: 20 Fenchurch Street, London, United Kingdom, EC3M 3AZ </w:t>
          </w:r>
        </w:p>
        <w:p w:rsidR="00B44329" w:rsidRPr="00B44329" w:rsidRDefault="00ED78BC" w:rsidP="00B44329">
          <w:pPr>
            <w:pStyle w:val="Footer"/>
            <w:ind w:left="-1134" w:right="-1180"/>
            <w:jc w:val="center"/>
            <w:rPr>
              <w:b/>
              <w:color w:val="FFFFFF" w:themeColor="background1"/>
              <w:sz w:val="14"/>
            </w:rPr>
          </w:pPr>
          <w:r w:rsidRPr="00B44329">
            <w:rPr>
              <w:b/>
              <w:color w:val="FFFFFF" w:themeColor="background1"/>
              <w:sz w:val="14"/>
            </w:rPr>
            <w:t>Trading Address</w:t>
          </w:r>
          <w:r w:rsidRPr="009D1BC2">
            <w:rPr>
              <w:b/>
              <w:color w:val="FFFFFF" w:themeColor="background1"/>
              <w:sz w:val="14"/>
            </w:rPr>
            <w:t xml:space="preserve">: </w:t>
          </w:r>
          <w:r w:rsidRPr="009D1BC2">
            <w:rPr>
              <w:rFonts w:eastAsiaTheme="minorEastAsia"/>
              <w:b/>
              <w:noProof/>
              <w:color w:val="FFFFFF" w:themeColor="background1"/>
              <w:sz w:val="14"/>
              <w:lang w:eastAsia="en-GB"/>
            </w:rPr>
            <w:t>5th Floor, Interchange, 81-85 Station Road, Croydon, CR0 2RD</w:t>
          </w:r>
        </w:p>
        <w:p w:rsidR="007565B3" w:rsidRPr="007565B3" w:rsidRDefault="007565B3" w:rsidP="009B30DB">
          <w:pPr>
            <w:pStyle w:val="SourceStyle"/>
            <w:jc w:val="center"/>
            <w:rPr>
              <w:color w:val="FFFFFF" w:themeColor="background1"/>
              <w:sz w:val="14"/>
              <w:szCs w:val="14"/>
              <w:lang w:val="en-US"/>
            </w:rPr>
          </w:pPr>
        </w:p>
      </w:tc>
    </w:tr>
  </w:tbl>
  <w:p w:rsidR="00B44D0D" w:rsidRDefault="00B44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BC" w:rsidRDefault="00ED78BC">
      <w:r>
        <w:separator/>
      </w:r>
    </w:p>
  </w:footnote>
  <w:footnote w:type="continuationSeparator" w:id="0">
    <w:p w:rsidR="00ED78BC" w:rsidRDefault="00ED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F2" w:rsidRDefault="007300F2" w:rsidP="0048641D">
    <w:pPr>
      <w:pStyle w:val="SourceStyle"/>
      <w:rPr>
        <w:szCs w:val="20"/>
        <w:lang w:val="en-US"/>
      </w:rPr>
    </w:pPr>
  </w:p>
  <w:p w:rsidR="0017268D" w:rsidRDefault="00ED78BC" w:rsidP="0048641D">
    <w:pPr>
      <w:pStyle w:val="SourceStyle"/>
      <w:rPr>
        <w:szCs w:val="20"/>
        <w:lang w:val="en-US"/>
      </w:rPr>
    </w:pPr>
    <w:r>
      <w:rPr>
        <w:noProof/>
        <w:sz w:val="16"/>
        <w:lang w:eastAsia="en-GB"/>
      </w:rPr>
      <w:drawing>
        <wp:inline distT="0" distB="0" distL="0" distR="0">
          <wp:extent cx="2078990" cy="440055"/>
          <wp:effectExtent l="0" t="0" r="0" b="0"/>
          <wp:docPr id="2" name="Picture 2" descr="FS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SB_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8990" cy="440055"/>
                  </a:xfrm>
                  <a:prstGeom prst="rect">
                    <a:avLst/>
                  </a:prstGeom>
                  <a:noFill/>
                  <a:ln>
                    <a:noFill/>
                  </a:ln>
                </pic:spPr>
              </pic:pic>
            </a:graphicData>
          </a:graphic>
        </wp:inline>
      </w:drawing>
    </w:r>
  </w:p>
  <w:p w:rsidR="0017268D" w:rsidRDefault="0017268D" w:rsidP="0048641D">
    <w:pPr>
      <w:pStyle w:val="SourceStyle"/>
      <w:rPr>
        <w:szCs w:val="20"/>
        <w:lang w:val="en-US"/>
      </w:rPr>
    </w:pPr>
  </w:p>
  <w:p w:rsidR="00B44D0D" w:rsidRDefault="00B44D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268D"/>
    <w:rsid w:val="0048641D"/>
    <w:rsid w:val="005F585C"/>
    <w:rsid w:val="007300F2"/>
    <w:rsid w:val="007565B3"/>
    <w:rsid w:val="009B30DB"/>
    <w:rsid w:val="009D1BC2"/>
    <w:rsid w:val="00A77B3E"/>
    <w:rsid w:val="00B44329"/>
    <w:rsid w:val="00B44D0D"/>
    <w:rsid w:val="00CA2A55"/>
    <w:rsid w:val="00EA1CCB"/>
    <w:rsid w:val="00ED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541BBB-C9C4-44F7-81FC-CFB49B5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szCs w:val="24"/>
    </w:rPr>
  </w:style>
  <w:style w:type="paragraph" w:styleId="Heading1">
    <w:name w:val="heading 1"/>
    <w:basedOn w:val="Normal"/>
    <w:next w:val="Normal"/>
    <w:qFormat/>
    <w:rsid w:val="00EF7B96"/>
    <w:pPr>
      <w:keepNext/>
      <w:pBdr>
        <w:top w:val="single" w:sz="18" w:space="4" w:color="41B9BA"/>
        <w:left w:val="none" w:sz="0" w:space="4" w:color="auto"/>
        <w:bottom w:val="single" w:sz="18" w:space="4" w:color="41B9BA"/>
        <w:right w:val="none" w:sz="0" w:space="4" w:color="auto"/>
      </w:pBdr>
      <w:shd w:val="clear" w:color="auto" w:fill="FFFFFF"/>
      <w:spacing w:before="200" w:after="200"/>
      <w:jc w:val="center"/>
      <w:outlineLvl w:val="0"/>
    </w:pPr>
    <w:rPr>
      <w:b/>
      <w:bCs/>
      <w:caps/>
      <w:color w:val="35495E"/>
      <w:kern w:val="32"/>
      <w:sz w:val="32"/>
      <w:szCs w:val="32"/>
    </w:rPr>
  </w:style>
  <w:style w:type="paragraph" w:styleId="Heading2">
    <w:name w:val="heading 2"/>
    <w:basedOn w:val="Normal"/>
    <w:next w:val="Normal"/>
    <w:qFormat/>
    <w:rsid w:val="00EF7B96"/>
    <w:pPr>
      <w:keepNext/>
      <w:keepLines/>
      <w:spacing w:before="200" w:after="200"/>
      <w:outlineLvl w:val="1"/>
    </w:pPr>
    <w:rPr>
      <w:bCs/>
      <w:iCs/>
      <w:caps/>
      <w:color w:val="35495E"/>
      <w:sz w:val="28"/>
      <w:szCs w:val="28"/>
    </w:rPr>
  </w:style>
  <w:style w:type="paragraph" w:styleId="Heading3">
    <w:name w:val="heading 3"/>
    <w:basedOn w:val="Normal"/>
    <w:next w:val="Normal"/>
    <w:qFormat/>
    <w:rsid w:val="00EF7B96"/>
    <w:pPr>
      <w:keepNext/>
      <w:keepLines/>
      <w:pBdr>
        <w:top w:val="single" w:sz="8" w:space="0" w:color="41B9BA"/>
      </w:pBdr>
      <w:spacing w:before="120" w:after="120"/>
      <w:outlineLvl w:val="2"/>
    </w:pPr>
    <w:rPr>
      <w:b/>
      <w:bCs/>
      <w:caps/>
      <w:color w:val="35495E"/>
      <w:sz w:val="24"/>
      <w:szCs w:val="26"/>
    </w:rPr>
  </w:style>
  <w:style w:type="paragraph" w:styleId="Heading4">
    <w:name w:val="heading 4"/>
    <w:basedOn w:val="Normal"/>
    <w:next w:val="Normal"/>
    <w:qFormat/>
    <w:rsid w:val="00EF7B96"/>
    <w:pPr>
      <w:keepNext/>
      <w:keepLines/>
      <w:spacing w:before="120" w:after="120"/>
      <w:outlineLvl w:val="3"/>
    </w:pPr>
    <w:rPr>
      <w:b/>
      <w:bCs/>
      <w:caps/>
      <w:color w:val="35495E"/>
      <w:szCs w:val="28"/>
    </w:rPr>
  </w:style>
  <w:style w:type="paragraph" w:styleId="Heading5">
    <w:name w:val="heading 5"/>
    <w:basedOn w:val="Normal"/>
    <w:next w:val="Normal"/>
    <w:qFormat/>
    <w:rsid w:val="00EF7B96"/>
    <w:pPr>
      <w:spacing w:before="240" w:beforeAutospacing="1" w:after="60" w:afterAutospacing="1"/>
      <w:outlineLvl w:val="4"/>
    </w:pPr>
    <w:rPr>
      <w:rFonts w:ascii="Times New Roman" w:eastAsia="Times New Roman" w:hAnsi="Times New Roman" w:cs="Times New Roman"/>
      <w:b/>
      <w:bCs/>
      <w:iCs/>
      <w:szCs w:val="26"/>
    </w:rPr>
  </w:style>
  <w:style w:type="paragraph" w:styleId="Heading6">
    <w:name w:val="heading 6"/>
    <w:basedOn w:val="Normal"/>
    <w:next w:val="Normal"/>
    <w:qFormat/>
    <w:rsid w:val="00EF7B96"/>
    <w:pPr>
      <w:spacing w:before="240" w:beforeAutospacing="1" w:after="60" w:afterAutospacing="1"/>
      <w:outlineLvl w:val="5"/>
    </w:pPr>
    <w:rPr>
      <w:rFonts w:ascii="Times New Roman" w:eastAsia="Times New Roman" w:hAnsi="Times New Roman" w:cs="Times New Roman"/>
      <w:b/>
      <w:bCs/>
      <w:sz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7B96"/>
    <w:pPr>
      <w:spacing w:beforeAutospacing="1" w:afterAutospacing="1"/>
    </w:pPr>
    <w:rPr>
      <w:rFonts w:ascii="Times New Roman" w:eastAsia="Times New Roman" w:hAnsi="Times New Roman" w:cs="Times New Roman"/>
      <w:sz w:val="24"/>
    </w:rPr>
  </w:style>
  <w:style w:type="paragraph" w:customStyle="1" w:styleId="anchor">
    <w:name w:val="anchor"/>
    <w:basedOn w:val="NormalWeb"/>
    <w:pPr>
      <w:pBdr>
        <w:top w:val="nil"/>
        <w:left w:val="nil"/>
        <w:bottom w:val="nil"/>
        <w:right w:val="nil"/>
        <w:between w:val="nil"/>
        <w:bar w:val="nil"/>
      </w:pBdr>
      <w:spacing w:beforeAutospacing="0" w:afterAutospacing="0" w:line="20" w:lineRule="atLeast"/>
    </w:pPr>
    <w:rPr>
      <w:noProof/>
      <w:vanish/>
      <w:color w:val="FFFFFF"/>
      <w:sz w:val="2"/>
    </w:rPr>
  </w:style>
  <w:style w:type="paragraph" w:customStyle="1" w:styleId="minimal">
    <w:name w:val="minimal"/>
    <w:basedOn w:val="NormalWeb"/>
    <w:pPr>
      <w:pBdr>
        <w:top w:val="nil"/>
        <w:left w:val="nil"/>
        <w:bottom w:val="nil"/>
        <w:right w:val="nil"/>
        <w:between w:val="nil"/>
        <w:bar w:val="nil"/>
      </w:pBdr>
      <w:spacing w:beforeAutospacing="0" w:afterAutospacing="0" w:line="20" w:lineRule="atLeast"/>
    </w:pPr>
    <w:rPr>
      <w:color w:val="FFFFFF"/>
      <w:sz w:val="2"/>
    </w:rPr>
  </w:style>
  <w:style w:type="paragraph" w:customStyle="1" w:styleId="PageLandCont">
    <w:name w:val="PageLandCont"/>
    <w:basedOn w:val="NormalWeb"/>
  </w:style>
  <w:style w:type="paragraph" w:customStyle="1" w:styleId="PagePortrait">
    <w:name w:val="PagePortrait"/>
    <w:basedOn w:val="NormalWeb"/>
  </w:style>
  <w:style w:type="paragraph" w:customStyle="1" w:styleId="PageTOBA">
    <w:name w:val="PageTOBA"/>
    <w:basedOn w:val="NormalWeb"/>
  </w:style>
  <w:style w:type="paragraph" w:customStyle="1" w:styleId="PageTitle">
    <w:name w:val="PageTitle"/>
    <w:basedOn w:val="NormalWeb"/>
  </w:style>
  <w:style w:type="paragraph" w:customStyle="1" w:styleId="PageLetter">
    <w:name w:val="PageLetter"/>
    <w:basedOn w:val="NormalWeb"/>
  </w:style>
  <w:style w:type="paragraph" w:customStyle="1" w:styleId="PageLetterCont">
    <w:name w:val="PageLetterCont"/>
    <w:basedOn w:val="NormalWeb"/>
  </w:style>
  <w:style w:type="paragraph" w:customStyle="1" w:styleId="PageLand">
    <w:name w:val="PageLand"/>
    <w:basedOn w:val="NormalWeb"/>
  </w:style>
  <w:style w:type="paragraph" w:customStyle="1" w:styleId="PageLandTotal">
    <w:name w:val="PageLandTotal"/>
    <w:basedOn w:val="NormalWeb"/>
  </w:style>
  <w:style w:type="paragraph" w:customStyle="1" w:styleId="PageLandTitle">
    <w:name w:val="PageLandTitle"/>
    <w:basedOn w:val="NormalWeb"/>
  </w:style>
  <w:style w:type="paragraph" w:customStyle="1" w:styleId="SectionStart">
    <w:name w:val="SectionStart"/>
    <w:basedOn w:val="NormalWeb"/>
  </w:style>
  <w:style w:type="paragraph" w:customStyle="1" w:styleId="SectionProtect">
    <w:name w:val="SectionProtect"/>
    <w:basedOn w:val="NormalWeb"/>
  </w:style>
  <w:style w:type="paragraph" w:customStyle="1" w:styleId="SectionEnd">
    <w:name w:val="SectionEnd"/>
    <w:basedOn w:val="NormalWeb"/>
  </w:style>
  <w:style w:type="paragraph" w:customStyle="1" w:styleId="Likeh1">
    <w:name w:val="Likeh1"/>
    <w:basedOn w:val="NormalWeb"/>
    <w:pPr>
      <w:spacing w:beforeAutospacing="0" w:afterAutospacing="0"/>
    </w:pPr>
    <w:rPr>
      <w:rFonts w:ascii="Verdana" w:eastAsia="Verdana" w:hAnsi="Verdana" w:cs="Verdana"/>
      <w:sz w:val="20"/>
    </w:rPr>
  </w:style>
  <w:style w:type="paragraph" w:customStyle="1" w:styleId="Likeh2">
    <w:name w:val="Likeh2"/>
    <w:basedOn w:val="NormalWeb"/>
    <w:pPr>
      <w:spacing w:beforeAutospacing="0" w:afterAutospacing="0"/>
    </w:pPr>
    <w:rPr>
      <w:rFonts w:ascii="Verdana" w:eastAsia="Verdana" w:hAnsi="Verdana" w:cs="Verdana"/>
      <w:sz w:val="20"/>
    </w:rPr>
  </w:style>
  <w:style w:type="paragraph" w:customStyle="1" w:styleId="Likeh3">
    <w:name w:val="Likeh3"/>
    <w:basedOn w:val="NormalWeb"/>
    <w:pPr>
      <w:spacing w:beforeAutospacing="0" w:afterAutospacing="0"/>
    </w:pPr>
    <w:rPr>
      <w:rFonts w:ascii="Verdana" w:eastAsia="Verdana" w:hAnsi="Verdana" w:cs="Verdana"/>
      <w:sz w:val="20"/>
    </w:rPr>
  </w:style>
  <w:style w:type="paragraph" w:customStyle="1" w:styleId="Likeh4">
    <w:name w:val="Likeh4"/>
    <w:basedOn w:val="NormalWeb"/>
    <w:pPr>
      <w:spacing w:beforeAutospacing="0" w:afterAutospacing="0"/>
    </w:pPr>
    <w:rPr>
      <w:rFonts w:ascii="Verdana" w:eastAsia="Verdana" w:hAnsi="Verdana" w:cs="Verdana"/>
      <w:sz w:val="20"/>
    </w:rPr>
  </w:style>
  <w:style w:type="paragraph" w:customStyle="1" w:styleId="Title1">
    <w:name w:val="Title1"/>
    <w:basedOn w:val="NormalWeb"/>
    <w:pPr>
      <w:spacing w:beforeAutospacing="0" w:afterAutospacing="0"/>
    </w:pPr>
    <w:rPr>
      <w:rFonts w:ascii="Verdana" w:eastAsia="Verdana" w:hAnsi="Verdana" w:cs="Verdana"/>
      <w:sz w:val="20"/>
    </w:rPr>
  </w:style>
  <w:style w:type="paragraph" w:customStyle="1" w:styleId="Title2">
    <w:name w:val="Title2"/>
    <w:basedOn w:val="NormalWeb"/>
    <w:pPr>
      <w:spacing w:beforeAutospacing="0" w:afterAutospacing="0"/>
    </w:pPr>
    <w:rPr>
      <w:rFonts w:ascii="Verdana" w:eastAsia="Verdana" w:hAnsi="Verdana" w:cs="Verdana"/>
      <w:sz w:val="20"/>
    </w:rPr>
  </w:style>
  <w:style w:type="paragraph" w:customStyle="1" w:styleId="Title3">
    <w:name w:val="Title3"/>
    <w:basedOn w:val="NormalWeb"/>
    <w:pPr>
      <w:spacing w:beforeAutospacing="0" w:afterAutospacing="0"/>
    </w:pPr>
    <w:rPr>
      <w:rFonts w:ascii="Verdana" w:eastAsia="Verdana" w:hAnsi="Verdana" w:cs="Verdana"/>
      <w:sz w:val="20"/>
    </w:rPr>
  </w:style>
  <w:style w:type="paragraph" w:customStyle="1" w:styleId="Title5">
    <w:name w:val="Title5"/>
    <w:basedOn w:val="NormalWeb"/>
    <w:pPr>
      <w:spacing w:beforeAutospacing="0" w:afterAutospacing="0"/>
    </w:pPr>
    <w:rPr>
      <w:rFonts w:ascii="Verdana" w:eastAsia="Verdana" w:hAnsi="Verdana" w:cs="Verdana"/>
      <w:sz w:val="20"/>
    </w:rPr>
  </w:style>
  <w:style w:type="paragraph" w:customStyle="1" w:styleId="SoDaN">
    <w:name w:val="SoDaN"/>
    <w:basedOn w:val="NormalWeb"/>
    <w:pPr>
      <w:spacing w:beforeAutospacing="0" w:afterAutospacing="0"/>
    </w:pPr>
    <w:rPr>
      <w:rFonts w:ascii="Verdana" w:eastAsia="Verdana" w:hAnsi="Verdana" w:cs="Verdana"/>
      <w:sz w:val="20"/>
    </w:rPr>
  </w:style>
  <w:style w:type="paragraph" w:customStyle="1" w:styleId="SoDaNHeading1">
    <w:name w:val="SoDaNHeading1"/>
    <w:basedOn w:val="NormalWeb"/>
    <w:pPr>
      <w:spacing w:beforeAutospacing="0" w:afterAutospacing="0"/>
    </w:pPr>
    <w:rPr>
      <w:rFonts w:ascii="Verdana" w:eastAsia="Verdana" w:hAnsi="Verdana" w:cs="Verdana"/>
      <w:sz w:val="20"/>
    </w:rPr>
  </w:style>
  <w:style w:type="paragraph" w:customStyle="1" w:styleId="SoDaNHeading2">
    <w:name w:val="SoDaNHeading2"/>
    <w:basedOn w:val="NormalWeb"/>
    <w:pPr>
      <w:spacing w:beforeAutospacing="0" w:afterAutospacing="0"/>
    </w:pPr>
    <w:rPr>
      <w:rFonts w:ascii="Verdana" w:eastAsia="Verdana" w:hAnsi="Verdana" w:cs="Verdana"/>
      <w:sz w:val="20"/>
    </w:rPr>
  </w:style>
  <w:style w:type="paragraph" w:customStyle="1" w:styleId="SoDaNQuestion">
    <w:name w:val="SoDaNQuestion"/>
    <w:basedOn w:val="NormalWeb"/>
    <w:pPr>
      <w:spacing w:beforeAutospacing="0" w:afterAutospacing="0"/>
    </w:pPr>
    <w:rPr>
      <w:rFonts w:ascii="Verdana" w:eastAsia="Verdana" w:hAnsi="Verdana" w:cs="Verdana"/>
      <w:sz w:val="20"/>
    </w:rPr>
  </w:style>
  <w:style w:type="paragraph" w:customStyle="1" w:styleId="SoDaNAddOn">
    <w:name w:val="SoDaNAddOn"/>
    <w:basedOn w:val="NormalWeb"/>
    <w:pPr>
      <w:spacing w:beforeAutospacing="0" w:afterAutospacing="0"/>
    </w:pPr>
    <w:rPr>
      <w:rFonts w:ascii="Verdana" w:eastAsia="Verdana" w:hAnsi="Verdana" w:cs="Verdana"/>
      <w:sz w:val="20"/>
    </w:rPr>
  </w:style>
  <w:style w:type="paragraph" w:customStyle="1" w:styleId="SoDaNParagraph">
    <w:name w:val="SoDaNParagraph"/>
    <w:basedOn w:val="NormalWeb"/>
    <w:pPr>
      <w:spacing w:before="200" w:beforeAutospacing="0" w:after="200" w:afterAutospacing="0"/>
    </w:pPr>
  </w:style>
  <w:style w:type="paragraph" w:customStyle="1" w:styleId="Contact">
    <w:name w:val="Contact"/>
    <w:basedOn w:val="NormalWeb"/>
  </w:style>
  <w:style w:type="paragraph" w:customStyle="1" w:styleId="PaymentWording">
    <w:name w:val="PaymentWording"/>
    <w:basedOn w:val="NormalWeb"/>
  </w:style>
  <w:style w:type="paragraph" w:customStyle="1" w:styleId="MsoToc10">
    <w:name w:val="MsoToc1"/>
    <w:basedOn w:val="NormalWeb"/>
    <w:pPr>
      <w:spacing w:before="120" w:beforeAutospacing="0"/>
    </w:pPr>
  </w:style>
  <w:style w:type="paragraph" w:customStyle="1" w:styleId="Toc1">
    <w:name w:val="Toc1"/>
    <w:pPr>
      <w:spacing w:before="120"/>
    </w:pPr>
  </w:style>
  <w:style w:type="paragraph" w:customStyle="1" w:styleId="MsoToc20">
    <w:name w:val="MsoToc2"/>
    <w:basedOn w:val="NormalWeb"/>
    <w:pPr>
      <w:spacing w:before="60" w:beforeAutospacing="0"/>
      <w:ind w:left="240"/>
    </w:pPr>
  </w:style>
  <w:style w:type="paragraph" w:customStyle="1" w:styleId="Toc2">
    <w:name w:val="Toc2"/>
    <w:pPr>
      <w:spacing w:before="60"/>
      <w:ind w:left="240"/>
    </w:pPr>
  </w:style>
  <w:style w:type="paragraph" w:customStyle="1" w:styleId="liketh">
    <w:name w:val="liketh"/>
    <w:basedOn w:val="NormalWeb"/>
    <w:pPr>
      <w:pBdr>
        <w:top w:val="single" w:sz="4" w:space="5" w:color="225F72"/>
        <w:left w:val="single" w:sz="4" w:space="5" w:color="225F72"/>
        <w:bottom w:val="single" w:sz="4" w:space="5" w:color="225F72"/>
        <w:right w:val="single" w:sz="4" w:space="5" w:color="225F72"/>
        <w:between w:val="single" w:sz="4" w:space="0" w:color="225F72"/>
        <w:bar w:val="single" w:sz="4" w:color="225F72"/>
      </w:pBdr>
      <w:shd w:val="clear" w:color="auto" w:fill="35495E"/>
    </w:pPr>
    <w:rPr>
      <w:caps/>
      <w:color w:val="FFFFFF"/>
    </w:rPr>
  </w:style>
  <w:style w:type="paragraph" w:customStyle="1" w:styleId="Transaction">
    <w:name w:val="Transaction"/>
    <w:basedOn w:val="NormalWeb"/>
    <w:pPr>
      <w:pBdr>
        <w:top w:val="single" w:sz="4" w:space="5" w:color="225F72"/>
        <w:left w:val="single" w:sz="4" w:space="5" w:color="225F72"/>
        <w:bottom w:val="single" w:sz="4" w:space="5" w:color="225F72"/>
        <w:right w:val="single" w:sz="4" w:space="5" w:color="225F72"/>
        <w:between w:val="single" w:sz="4" w:space="0" w:color="225F72"/>
        <w:bar w:val="single" w:sz="4" w:color="225F72"/>
      </w:pBdr>
      <w:shd w:val="clear" w:color="auto" w:fill="35495E"/>
    </w:pPr>
    <w:rPr>
      <w:caps/>
      <w:color w:val="FFFFFF"/>
    </w:rPr>
  </w:style>
  <w:style w:type="paragraph" w:customStyle="1" w:styleId="AlignLeft">
    <w:name w:val="AlignLeft"/>
    <w:basedOn w:val="NormalWeb"/>
  </w:style>
  <w:style w:type="paragraph" w:customStyle="1" w:styleId="AlignRight">
    <w:name w:val="AlignRight"/>
    <w:basedOn w:val="NormalWeb"/>
    <w:pPr>
      <w:jc w:val="right"/>
    </w:pPr>
  </w:style>
  <w:style w:type="paragraph" w:customStyle="1" w:styleId="AlignCentre">
    <w:name w:val="AlignCentre"/>
    <w:basedOn w:val="NormalWeb"/>
    <w:pPr>
      <w:jc w:val="center"/>
    </w:pPr>
  </w:style>
  <w:style w:type="paragraph" w:customStyle="1" w:styleId="AlignJustify">
    <w:name w:val="AlignJustify"/>
    <w:basedOn w:val="NormalWeb"/>
    <w:pPr>
      <w:jc w:val="both"/>
    </w:pPr>
  </w:style>
  <w:style w:type="paragraph" w:customStyle="1" w:styleId="AllowSplit">
    <w:name w:val="AllowSplit"/>
    <w:basedOn w:val="NormalWeb"/>
  </w:style>
  <w:style w:type="paragraph" w:customStyle="1" w:styleId="BorderNone">
    <w:name w:val="BorderNone"/>
    <w:basedOn w:val="NormalWeb"/>
    <w:pPr>
      <w:pBdr>
        <w:top w:val="nil"/>
        <w:left w:val="nil"/>
        <w:bottom w:val="nil"/>
        <w:right w:val="nil"/>
        <w:between w:val="nil"/>
        <w:bar w:val="nil"/>
      </w:pBdr>
    </w:pPr>
  </w:style>
  <w:style w:type="paragraph" w:customStyle="1" w:styleId="BorderBottom">
    <w:name w:val="BorderBottom"/>
    <w:basedOn w:val="NormalWeb"/>
    <w:pPr>
      <w:pBdr>
        <w:top w:val="nil"/>
        <w:left w:val="nil"/>
        <w:bottom w:val="single" w:sz="6" w:space="0" w:color="000000"/>
        <w:right w:val="nil"/>
      </w:pBdr>
    </w:pPr>
  </w:style>
  <w:style w:type="paragraph" w:customStyle="1" w:styleId="BorderTop">
    <w:name w:val="BorderTop"/>
    <w:basedOn w:val="NormalWeb"/>
    <w:pPr>
      <w:pBdr>
        <w:top w:val="single" w:sz="6" w:space="0" w:color="000000"/>
        <w:left w:val="nil"/>
        <w:bottom w:val="nil"/>
        <w:right w:val="nil"/>
      </w:pBdr>
    </w:pPr>
  </w:style>
  <w:style w:type="paragraph" w:customStyle="1" w:styleId="BorderBlack">
    <w:name w:val="BorderBlack"/>
    <w:basedOn w:val="NormalWeb"/>
    <w:pPr>
      <w:pBdr>
        <w:top w:val="none" w:sz="0" w:space="0" w:color="000000"/>
        <w:left w:val="none" w:sz="0" w:space="0" w:color="000000"/>
        <w:bottom w:val="none" w:sz="0" w:space="0" w:color="000000"/>
        <w:right w:val="none" w:sz="0" w:space="0" w:color="000000"/>
        <w:between w:val="none" w:sz="0" w:space="0" w:color="000000"/>
        <w:bar w:val="none" w:sz="0" w:color="000000"/>
      </w:pBdr>
    </w:pPr>
  </w:style>
  <w:style w:type="paragraph" w:customStyle="1" w:styleId="BorderGrey">
    <w:name w:val="BorderGrey"/>
    <w:basedOn w:val="NormalWeb"/>
    <w:pPr>
      <w:pBdr>
        <w:top w:val="none" w:sz="0" w:space="0" w:color="999999"/>
        <w:left w:val="none" w:sz="0" w:space="0" w:color="999999"/>
        <w:bottom w:val="none" w:sz="0" w:space="0" w:color="999999"/>
        <w:right w:val="none" w:sz="0" w:space="0" w:color="999999"/>
        <w:between w:val="none" w:sz="0" w:space="0" w:color="999999"/>
        <w:bar w:val="none" w:sz="0" w:color="999999"/>
      </w:pBdr>
    </w:pPr>
  </w:style>
  <w:style w:type="paragraph" w:customStyle="1" w:styleId="KeepTogether">
    <w:name w:val="KeepTogether"/>
    <w:basedOn w:val="NormalWeb"/>
    <w:pPr>
      <w:keepNext/>
      <w:keepLines/>
    </w:pPr>
  </w:style>
  <w:style w:type="paragraph" w:customStyle="1" w:styleId="PageBreak">
    <w:name w:val="PageBreak"/>
    <w:basedOn w:val="NormalWeb"/>
    <w:pPr>
      <w:pageBreakBefore/>
    </w:pPr>
  </w:style>
  <w:style w:type="paragraph" w:customStyle="1" w:styleId="SectionBreak">
    <w:name w:val="SectionBreak"/>
    <w:basedOn w:val="NormalWeb"/>
    <w:pPr>
      <w:pageBreakBefore/>
    </w:pPr>
  </w:style>
  <w:style w:type="paragraph" w:customStyle="1" w:styleId="BackgroundGrey">
    <w:name w:val="BackgroundGrey"/>
    <w:basedOn w:val="NormalWeb"/>
    <w:pPr>
      <w:shd w:val="clear" w:color="auto" w:fill="CCCCCC"/>
    </w:pPr>
  </w:style>
  <w:style w:type="paragraph" w:customStyle="1" w:styleId="MsoNormal0">
    <w:name w:val="MsoNormal"/>
    <w:basedOn w:val="NormalWeb"/>
    <w:pPr>
      <w:spacing w:beforeAutospacing="0" w:afterAutospacing="0"/>
    </w:pPr>
    <w:rPr>
      <w:rFonts w:ascii="Verdana" w:eastAsia="Verdana" w:hAnsi="Verdana" w:cs="Verdana"/>
      <w:sz w:val="20"/>
    </w:rPr>
  </w:style>
  <w:style w:type="paragraph" w:customStyle="1" w:styleId="ContinuousSectionBreak">
    <w:name w:val="ContinuousSectionBreak"/>
    <w:basedOn w:val="NormalWeb"/>
  </w:style>
  <w:style w:type="paragraph" w:customStyle="1" w:styleId="SectionBreakNoPageBreak">
    <w:name w:val="SectionBreakNoPageBreak"/>
    <w:basedOn w:val="NormalWeb"/>
  </w:style>
  <w:style w:type="paragraph" w:customStyle="1" w:styleId="BorderNoneBold">
    <w:name w:val="BorderNoneBold"/>
    <w:basedOn w:val="NormalWeb"/>
    <w:pPr>
      <w:pBdr>
        <w:top w:val="nil"/>
        <w:left w:val="nil"/>
        <w:bottom w:val="nil"/>
        <w:right w:val="nil"/>
        <w:between w:val="nil"/>
        <w:bar w:val="nil"/>
      </w:pBdr>
    </w:pPr>
    <w:rPr>
      <w:b/>
    </w:rPr>
  </w:style>
  <w:style w:type="paragraph" w:customStyle="1" w:styleId="BorderNoneAlignRight">
    <w:name w:val="BorderNoneAlignRight"/>
    <w:basedOn w:val="NormalWeb"/>
    <w:pPr>
      <w:pBdr>
        <w:top w:val="nil"/>
        <w:left w:val="nil"/>
        <w:bottom w:val="nil"/>
        <w:right w:val="nil"/>
        <w:between w:val="nil"/>
        <w:bar w:val="nil"/>
      </w:pBdr>
      <w:jc w:val="right"/>
    </w:pPr>
  </w:style>
  <w:style w:type="paragraph" w:customStyle="1" w:styleId="SourceStyle">
    <w:name w:val="SourceStyle"/>
    <w:link w:val="SourceStyleChar"/>
    <w:qFormat/>
    <w:rsid w:val="00E9320E"/>
    <w:rPr>
      <w:rFonts w:ascii="Verdana" w:eastAsia="Calibri" w:hAnsi="Verdana"/>
      <w:szCs w:val="22"/>
    </w:rPr>
  </w:style>
  <w:style w:type="character" w:customStyle="1" w:styleId="SourceStyleChar">
    <w:name w:val="SourceStyle Char"/>
    <w:basedOn w:val="DefaultParagraphFont"/>
    <w:link w:val="SourceStyle"/>
    <w:rsid w:val="00E9320E"/>
    <w:rPr>
      <w:rFonts w:ascii="Verdana" w:eastAsia="Calibri" w:hAnsi="Verdana"/>
      <w:szCs w:val="22"/>
      <w:lang w:eastAsia="en-US" w:bidi="ar-SA"/>
    </w:rPr>
  </w:style>
  <w:style w:type="paragraph" w:styleId="Footer">
    <w:name w:val="footer"/>
    <w:basedOn w:val="Normal"/>
    <w:link w:val="FooterChar"/>
    <w:uiPriority w:val="99"/>
    <w:unhideWhenUsed/>
    <w:rsid w:val="00AF6E5B"/>
    <w:pPr>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AF6E5B"/>
    <w:rPr>
      <w:rFonts w:ascii="Calibri" w:eastAsia="Calibri" w:hAnsi="Calibri"/>
      <w:lang w:eastAsia="en-GB" w:bidi="ar-SA"/>
    </w:rPr>
  </w:style>
  <w:style w:type="table" w:styleId="TableGrid">
    <w:name w:val="Table Grid"/>
    <w:basedOn w:val="TableNormal"/>
    <w:rsid w:val="00813209"/>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Kendall</dc:creator>
  <cp:lastModifiedBy>Judith Kendall</cp:lastModifiedBy>
  <cp:revision>2</cp:revision>
  <dcterms:created xsi:type="dcterms:W3CDTF">2022-04-14T19:52:00Z</dcterms:created>
  <dcterms:modified xsi:type="dcterms:W3CDTF">2022-04-14T19:52:00Z</dcterms:modified>
</cp:coreProperties>
</file>